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 будівлі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закладу «Дошкільний навчальний заклад (ясла-садок) № 4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t>39 комбінованого типу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610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, м. Харків, вул. 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t>Свистуна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9D75F9" w:rsidRPr="009D75F9">
        <w:rPr>
          <w:rFonts w:ascii="Times New Roman" w:eastAsia="Times New Roman" w:hAnsi="Times New Roman"/>
          <w:sz w:val="28"/>
          <w:szCs w:val="28"/>
          <w:lang w:eastAsia="ru-RU"/>
        </w:rPr>
        <w:t>UA-2021-05-17-011787-b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D75F9">
        <w:rPr>
          <w:rFonts w:ascii="Times New Roman" w:hAnsi="Times New Roman"/>
          <w:sz w:val="28"/>
          <w:szCs w:val="28"/>
        </w:rPr>
        <w:t>віконних прорізів будівлі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4</w:t>
      </w:r>
      <w:r w:rsidR="009D75F9">
        <w:rPr>
          <w:rFonts w:ascii="Times New Roman" w:hAnsi="Times New Roman"/>
          <w:sz w:val="28"/>
          <w:szCs w:val="28"/>
        </w:rPr>
        <w:t>39 комбінованого типу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9D75F9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9D75F9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t>211 814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t>211 814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D1D80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71B12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D75F9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8CF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31</cp:revision>
  <cp:lastPrinted>2021-03-22T13:14:00Z</cp:lastPrinted>
  <dcterms:created xsi:type="dcterms:W3CDTF">2021-03-17T12:08:00Z</dcterms:created>
  <dcterms:modified xsi:type="dcterms:W3CDTF">2021-05-17T12:53:00Z</dcterms:modified>
</cp:coreProperties>
</file>